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Харківська спеціалізована школа 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br/>
        <w:t>І-ІІІ ступенів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181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Дьонсурі</w:t>
      </w:r>
      <w:proofErr w:type="spellEnd"/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099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вул. Рибалка, 8/1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A8207A" w:rsidRPr="00A8207A">
        <w:rPr>
          <w:rFonts w:ascii="Times New Roman" w:eastAsia="Times New Roman" w:hAnsi="Times New Roman"/>
          <w:sz w:val="28"/>
          <w:szCs w:val="28"/>
          <w:lang w:eastAsia="ru-RU"/>
        </w:rPr>
        <w:t>UA-2021-11-24-007635-b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«Харківська спеціалізована школа І-ІІІ ступенів № 181 «</w:t>
      </w:r>
      <w:proofErr w:type="spellStart"/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Дьонсурі</w:t>
      </w:r>
      <w:proofErr w:type="spellEnd"/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8207A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122 585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122 585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207A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356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98</cp:revision>
  <cp:lastPrinted>2021-03-22T13:14:00Z</cp:lastPrinted>
  <dcterms:created xsi:type="dcterms:W3CDTF">2021-03-17T12:08:00Z</dcterms:created>
  <dcterms:modified xsi:type="dcterms:W3CDTF">2021-11-24T15:43:00Z</dcterms:modified>
</cp:coreProperties>
</file>